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29" w:rsidRDefault="005D0829" w:rsidP="005D0829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D0829" w:rsidRDefault="005D0829" w:rsidP="005D0829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D0829" w:rsidRDefault="005D0829" w:rsidP="005D0829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Novo Hamburgo, ___ de 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201_.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Comissão do Mestrado Acadêmico em Virologia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Universidade </w:t>
      </w:r>
      <w:proofErr w:type="spellStart"/>
      <w:r>
        <w:rPr>
          <w:rFonts w:ascii="Arial" w:hAnsi="Arial" w:cs="Arial"/>
        </w:rPr>
        <w:t>Feevale</w:t>
      </w:r>
      <w:proofErr w:type="spellEnd"/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Prezada Comissão: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Encaminho para apreciação da Comissão deste Curso, a versão final da Dissertação de Mestrado do(a) aluno(a) ____________________________________, por mim orientado(a), com as devidas alterações sugeridas pela banca. 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Aproveito para responder os seguintes questionamentos: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Dissertação/Tese resulta da indissociabilidade com o ensino e a extensão? 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Descreva de que forma se deu esta indissociabilidade: ______________________________________________________________________________________________________________________________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Dissertação/Tese tem vínculo com algum projeto de extensão Institucional? 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Não (  ) Sim Qual?_____________________________________________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Dissertação/Tese possui alguma relação com alguma disciplina da Graduação ou da Pós-graduação? 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Não (  ) Sim Qual?_____________________________________________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Sendo o que tinha para o momento, coloco-me à disposição para os esclarecimentos que se fizerem necessários.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Prof.(ª) Dr.(ª) (nome e assinatura do orientador)</w:t>
      </w: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</w:p>
    <w:p w:rsidR="005D0829" w:rsidRDefault="005D0829" w:rsidP="005D08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D0829" w:rsidRDefault="005D0829" w:rsidP="005D082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(nome e assinatura do aluno)</w:t>
      </w:r>
    </w:p>
    <w:p w:rsidR="008A4C69" w:rsidRPr="00726A5A" w:rsidRDefault="008A4C69" w:rsidP="006A3208"/>
    <w:sectPr w:rsidR="008A4C69" w:rsidRPr="00726A5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F3" w:rsidRDefault="00DC79F3" w:rsidP="006B6404">
      <w:pPr>
        <w:spacing w:after="0" w:line="240" w:lineRule="auto"/>
      </w:pPr>
      <w:r>
        <w:separator/>
      </w:r>
    </w:p>
  </w:endnote>
  <w:endnote w:type="continuationSeparator" w:id="0">
    <w:p w:rsidR="00DC79F3" w:rsidRDefault="00DC79F3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F3" w:rsidRDefault="00DC79F3" w:rsidP="006B6404">
      <w:pPr>
        <w:spacing w:after="0" w:line="240" w:lineRule="auto"/>
      </w:pPr>
      <w:r>
        <w:separator/>
      </w:r>
    </w:p>
  </w:footnote>
  <w:footnote w:type="continuationSeparator" w:id="0">
    <w:p w:rsidR="00DC79F3" w:rsidRDefault="00DC79F3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5D0829" w:rsidP="001158B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-521970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0C4067"/>
    <w:rsid w:val="001158BE"/>
    <w:rsid w:val="00150017"/>
    <w:rsid w:val="001D1A6D"/>
    <w:rsid w:val="003E70FE"/>
    <w:rsid w:val="00404193"/>
    <w:rsid w:val="005D0829"/>
    <w:rsid w:val="0065742C"/>
    <w:rsid w:val="006A3208"/>
    <w:rsid w:val="006B6404"/>
    <w:rsid w:val="00726A5A"/>
    <w:rsid w:val="008A4C69"/>
    <w:rsid w:val="00AD2C54"/>
    <w:rsid w:val="00B92EF3"/>
    <w:rsid w:val="00C409FD"/>
    <w:rsid w:val="00D66FB7"/>
    <w:rsid w:val="00DC79F3"/>
    <w:rsid w:val="00E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A6838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2302-7604-479E-B7E0-66D30E48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Ghabryela Alessandra Schievelbein</cp:lastModifiedBy>
  <cp:revision>2</cp:revision>
  <cp:lastPrinted>2019-06-14T13:04:00Z</cp:lastPrinted>
  <dcterms:created xsi:type="dcterms:W3CDTF">2019-07-12T12:53:00Z</dcterms:created>
  <dcterms:modified xsi:type="dcterms:W3CDTF">2019-07-12T12:53:00Z</dcterms:modified>
</cp:coreProperties>
</file>